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5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"/>
      </w:tblPr>
      <w:tblGrid>
        <w:gridCol w:w="4287"/>
        <w:gridCol w:w="4194"/>
      </w:tblGrid>
      <w:tr w:rsidR="00C725D7" w:rsidRPr="00C725D7" w:rsidTr="00420D71">
        <w:trPr>
          <w:tblHeader/>
        </w:trPr>
        <w:tc>
          <w:tcPr>
            <w:tcW w:w="4287" w:type="dxa"/>
          </w:tcPr>
          <w:p w:rsidR="000F7122" w:rsidRPr="0094000C" w:rsidRDefault="000F7122" w:rsidP="00C725D7">
            <w:pPr>
              <w:pStyle w:val="Nome"/>
              <w:ind w:left="-2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194" w:type="dxa"/>
          </w:tcPr>
          <w:p w:rsidR="00752FC4" w:rsidRPr="00C725D7" w:rsidRDefault="00752FC4" w:rsidP="00752FC4">
            <w:pPr>
              <w:pStyle w:val="Grfico"/>
              <w:rPr>
                <w:rFonts w:cstheme="minorHAnsi"/>
                <w:b/>
                <w:bCs/>
                <w:color w:val="595959" w:themeColor="text1" w:themeTint="A6"/>
                <w:lang w:val="pt-BR"/>
              </w:rPr>
            </w:pPr>
          </w:p>
          <w:p w:rsidR="00A4196F" w:rsidRDefault="00A4196F" w:rsidP="00752FC4">
            <w:pPr>
              <w:pStyle w:val="Informaesdecontato"/>
              <w:spacing w:line="276" w:lineRule="auto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</w:pPr>
            <w:r w:rsidRPr="00A4196F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>RUA NOME DA RUA,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 xml:space="preserve"> </w:t>
            </w:r>
            <w:r w:rsidRPr="00A4196F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>000 – DESIGNERS</w:t>
            </w:r>
          </w:p>
          <w:p w:rsidR="00752FC4" w:rsidRPr="00C725D7" w:rsidRDefault="00A4196F" w:rsidP="00752FC4">
            <w:pPr>
              <w:pStyle w:val="Informaesdecontato"/>
              <w:spacing w:line="276" w:lineRule="auto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</w:pPr>
            <w:r w:rsidRPr="00A4196F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 xml:space="preserve"> </w:t>
            </w:r>
            <w:r w:rsidR="0094000C" w:rsidRPr="00C725D7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>CNPJ</w:t>
            </w: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 xml:space="preserve">: </w:t>
            </w:r>
            <w:r w:rsidRPr="00A4196F"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>00.000.000/0000-00</w:t>
            </w:r>
          </w:p>
          <w:p w:rsidR="00752FC4" w:rsidRPr="00C725D7" w:rsidRDefault="00A4196F" w:rsidP="00752FC4">
            <w:pPr>
              <w:pStyle w:val="Informaesdecontato"/>
              <w:spacing w:line="276" w:lineRule="auto"/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color w:val="595959" w:themeColor="text1" w:themeTint="A6"/>
                <w:lang w:val="pt-BR"/>
              </w:rPr>
              <w:t>email@email.com</w:t>
            </w:r>
          </w:p>
        </w:tc>
      </w:tr>
    </w:tbl>
    <w:p w:rsidR="00752FC4" w:rsidRPr="0094000C" w:rsidRDefault="00E819DA" w:rsidP="0094000C">
      <w:pPr>
        <w:rPr>
          <w:rFonts w:cstheme="minorHAnsi"/>
          <w:lang w:val="pt-BR"/>
        </w:rPr>
      </w:pPr>
      <w:r>
        <w:rPr>
          <w:rFonts w:cstheme="minorHAnsi"/>
          <w:noProof/>
          <w:lang w:val="pt-BR"/>
        </w:rPr>
        <w:drawing>
          <wp:anchor distT="0" distB="0" distL="114300" distR="114300" simplePos="0" relativeHeight="251660288" behindDoc="0" locked="0" layoutInCell="1" allowOverlap="1" wp14:anchorId="41ADC57D">
            <wp:simplePos x="0" y="0"/>
            <wp:positionH relativeFrom="column">
              <wp:posOffset>-569595</wp:posOffset>
            </wp:positionH>
            <wp:positionV relativeFrom="paragraph">
              <wp:posOffset>-1229995</wp:posOffset>
            </wp:positionV>
            <wp:extent cx="2720340" cy="1275080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591300" cy="6096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91300" cy="60960"/>
                        </a:xfrm>
                        <a:prstGeom prst="rect">
                          <a:avLst/>
                        </a:prstGeom>
                        <a:solidFill>
                          <a:srgbClr val="4FC1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6C9D2" id="Retângulo 6" o:spid="_x0000_s1026" style="position:absolute;margin-left:0;margin-top:13.95pt;width:519pt;height:4.8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" fillcolor="#4fc1dc" stroked="f" strokeweight="2pt">
                <w10:wrap anchorx="margin"/>
              </v:rect>
            </w:pict>
          </mc:Fallback>
        </mc:AlternateContent>
      </w:r>
    </w:p>
    <w:p w:rsidR="00CA194B" w:rsidRDefault="00A4196F" w:rsidP="00A4196F">
      <w:pPr>
        <w:ind w:right="-65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                                     </w:t>
      </w:r>
    </w:p>
    <w:p w:rsidR="00A4196F" w:rsidRDefault="00A4196F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                                                 </w:t>
      </w:r>
    </w:p>
    <w:p w:rsidR="00A4196F" w:rsidRDefault="00A4196F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>___________, ___ de _________de 201_</w:t>
      </w:r>
    </w:p>
    <w:p w:rsidR="00CA194B" w:rsidRDefault="00CA194B" w:rsidP="005665A5">
      <w:pPr>
        <w:ind w:right="-512"/>
        <w:rPr>
          <w:rFonts w:cstheme="minorHAnsi"/>
          <w:lang w:val="pt-BR"/>
        </w:rPr>
      </w:pPr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>Olá,</w:t>
      </w:r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Eu sou o papel timbrado. Você pode me utilizar para gerar documentos importantes, ou até mesmo, informar sobre algo! Sou útil e eficiente, carrego o nome da Igreja comigo e seu endereço como outros adereços você julgar ser legal colocar. </w:t>
      </w:r>
      <w:bookmarkStart w:id="0" w:name="_GoBack"/>
      <w:bookmarkEnd w:id="0"/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>Você pode alterar minhas cores, minha carinha, adicionar formas ou apenas mudar as informações. Estou a sua disposição e quero ser o seu ajudante especial!</w:t>
      </w:r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O que vamos informar hoje? Deus nos abençoe! </w:t>
      </w:r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>Saudações felizes,</w:t>
      </w:r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>Design para Igrejas!</w:t>
      </w:r>
    </w:p>
    <w:p w:rsidR="00CA194B" w:rsidRDefault="00CA194B" w:rsidP="005665A5">
      <w:pPr>
        <w:ind w:right="-512"/>
        <w:rPr>
          <w:rFonts w:cstheme="minorHAnsi"/>
          <w:lang w:val="pt-BR"/>
        </w:rPr>
      </w:pPr>
    </w:p>
    <w:p w:rsidR="00CA194B" w:rsidRDefault="00CA194B" w:rsidP="005665A5">
      <w:pPr>
        <w:ind w:right="-512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Assinatura: ______________________ </w:t>
      </w:r>
    </w:p>
    <w:p w:rsidR="00CA194B" w:rsidRDefault="00CA194B" w:rsidP="00A4196F">
      <w:pPr>
        <w:ind w:right="-654"/>
        <w:rPr>
          <w:rFonts w:cstheme="minorHAnsi"/>
          <w:lang w:val="pt-BR"/>
        </w:rPr>
      </w:pPr>
    </w:p>
    <w:p w:rsidR="00A4196F" w:rsidRPr="00CA194B" w:rsidRDefault="00CA194B" w:rsidP="00CA194B">
      <w:pPr>
        <w:ind w:right="-654"/>
        <w:rPr>
          <w:rFonts w:cstheme="minorHAnsi"/>
          <w:lang w:val="pt-BR"/>
        </w:rPr>
      </w:pPr>
      <w:r>
        <w:rPr>
          <w:rFonts w:cstheme="minorHAnsi"/>
          <w:lang w:val="pt-BR"/>
        </w:rPr>
        <w:t>Carimbo:</w:t>
      </w:r>
    </w:p>
    <w:sectPr w:rsidR="00A4196F" w:rsidRPr="00CA194B" w:rsidSect="00420D71">
      <w:footerReference w:type="default" r:id="rId12"/>
      <w:footerReference w:type="first" r:id="rId13"/>
      <w:pgSz w:w="11906" w:h="16838" w:code="9"/>
      <w:pgMar w:top="1134" w:right="2098" w:bottom="2517" w:left="2098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A94" w:rsidRDefault="00D93A94">
      <w:pPr>
        <w:spacing w:after="0" w:line="240" w:lineRule="auto"/>
      </w:pPr>
      <w:r>
        <w:separator/>
      </w:r>
    </w:p>
    <w:p w:rsidR="00D93A94" w:rsidRDefault="00D93A94"/>
  </w:endnote>
  <w:endnote w:type="continuationSeparator" w:id="0">
    <w:p w:rsidR="00D93A94" w:rsidRDefault="00D93A94">
      <w:pPr>
        <w:spacing w:after="0" w:line="240" w:lineRule="auto"/>
      </w:pPr>
      <w:r>
        <w:continuationSeparator/>
      </w:r>
    </w:p>
    <w:p w:rsidR="00D93A94" w:rsidRDefault="00D93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AE" w:rsidRDefault="008D0AA7" w:rsidP="00757E9C">
    <w:pPr>
      <w:pStyle w:val="Rodap-continua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6BE250E" wp14:editId="67A040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Rodapé de continuação" descr="Galho curvado horizontal com um pássaro sobre ele na lateral esquerda da página e outro pássaro voando no lado superior direito da pág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orma livre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orma livre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orma livr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a livre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orma livre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orma livre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vre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vre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vre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DEA4D" id="Rodapé de continuação" o:spid="_x0000_s1026" alt="Galho curvado horizontal com um pássaro sobre ele na lateral esquerda da página e outro pássaro voando no lado superior direito da página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">
              <v:group id="Gru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orma livre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orma livre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orma livre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orma livre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orma livre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orma livre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orma livre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orma livre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orma livre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val="pt-BR" w:bidi="pt-BR"/>
      </w:rPr>
      <w:t xml:space="preserve">Página </w:t>
    </w:r>
    <w:r w:rsidR="00757E9C">
      <w:rPr>
        <w:lang w:val="pt-BR" w:bidi="pt-BR"/>
      </w:rPr>
      <w:fldChar w:fldCharType="begin"/>
    </w:r>
    <w:r w:rsidR="00757E9C">
      <w:rPr>
        <w:lang w:val="pt-BR" w:bidi="pt-BR"/>
      </w:rPr>
      <w:instrText xml:space="preserve"> Page \# 0# </w:instrText>
    </w:r>
    <w:r w:rsidR="00757E9C">
      <w:rPr>
        <w:lang w:val="pt-BR" w:bidi="pt-BR"/>
      </w:rPr>
      <w:fldChar w:fldCharType="separate"/>
    </w:r>
    <w:r w:rsidR="00E23E7E">
      <w:rPr>
        <w:noProof/>
        <w:lang w:val="pt-BR" w:bidi="pt-BR"/>
      </w:rPr>
      <w:t xml:space="preserve">0 </w:t>
    </w:r>
    <w:r w:rsidR="00757E9C">
      <w:rPr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07" w:rsidRDefault="00F91707" w:rsidP="00F91707">
    <w:pPr>
      <w:pStyle w:val="Rodap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281940</wp:posOffset>
              </wp:positionV>
              <wp:extent cx="7559040" cy="45719"/>
              <wp:effectExtent l="0" t="0" r="381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45719"/>
                      </a:xfrm>
                      <a:prstGeom prst="rect">
                        <a:avLst/>
                      </a:prstGeom>
                      <a:solidFill>
                        <a:srgbClr val="4FC1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11468" id="Retângulo 1" o:spid="_x0000_s1026" style="position:absolute;margin-left:544pt;margin-top:22.2pt;width:595.2pt;height:3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" fillcolor="#4fc1dc" stroked="f" strokeweight="2pt">
              <w10:wrap anchorx="page"/>
            </v:rect>
          </w:pict>
        </mc:Fallback>
      </mc:AlternateContent>
    </w:r>
  </w:p>
  <w:p w:rsidR="00F91707" w:rsidRDefault="00F91707" w:rsidP="00752FC4">
    <w:pPr>
      <w:pStyle w:val="Rodap"/>
      <w:jc w:val="right"/>
    </w:pPr>
  </w:p>
  <w:p w:rsidR="00EA5065" w:rsidRDefault="00EA5065" w:rsidP="00EA5065">
    <w:pPr>
      <w:pStyle w:val="Rodap"/>
      <w:jc w:val="right"/>
    </w:pPr>
  </w:p>
  <w:p w:rsidR="00EA5065" w:rsidRDefault="00EA5065" w:rsidP="00EA5065">
    <w:pPr>
      <w:pStyle w:val="Rodap"/>
      <w:ind w:left="-1276"/>
      <w:jc w:val="right"/>
    </w:pPr>
    <w:r>
      <w:t xml:space="preserve">        </w:t>
    </w:r>
  </w:p>
  <w:p w:rsidR="00752FC4" w:rsidRPr="00EA5065" w:rsidRDefault="00EA5065" w:rsidP="00EA5065">
    <w:pPr>
      <w:pStyle w:val="Rodap"/>
      <w:ind w:left="-1276"/>
      <w:rPr>
        <w:rFonts w:asciiTheme="minorHAnsi" w:hAnsiTheme="minorHAnsi" w:cstheme="minorHAnsi"/>
        <w:b/>
        <w:bCs/>
        <w:color w:val="262626" w:themeColor="text1" w:themeTint="D9"/>
      </w:rPr>
    </w:pPr>
    <w:r>
      <w:rPr>
        <w:rFonts w:asciiTheme="minorHAnsi" w:hAnsiTheme="minorHAnsi" w:cstheme="minorHAnsi"/>
        <w:b/>
        <w:bCs/>
        <w:sz w:val="20"/>
        <w:szCs w:val="20"/>
      </w:rPr>
      <w:t xml:space="preserve">        </w:t>
    </w:r>
    <w:r w:rsidR="00F91707" w:rsidRPr="00EA5065">
      <w:rPr>
        <w:rFonts w:asciiTheme="minorHAnsi" w:hAnsiTheme="minorHAnsi" w:cstheme="minorHAnsi"/>
        <w:b/>
        <w:bCs/>
        <w:noProof/>
        <w:sz w:val="20"/>
        <w:szCs w:val="20"/>
      </w:rPr>
      <w:drawing>
        <wp:inline distT="0" distB="0" distL="0" distR="0" wp14:anchorId="6C0FE476" wp14:editId="38BC6DF1">
          <wp:extent cx="175260" cy="175260"/>
          <wp:effectExtent l="0" t="0" r="0" b="0"/>
          <wp:docPr id="109" name="Imagem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E87A5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89" cy="176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20"/>
        <w:szCs w:val="20"/>
      </w:rPr>
      <w:t xml:space="preserve">  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>email@email.com</w:t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     </w:t>
    </w:r>
    <w:r w:rsidRPr="00EA5065">
      <w:rPr>
        <w:rFonts w:asciiTheme="minorHAnsi" w:hAnsiTheme="minorHAnsi" w:cstheme="minorHAnsi"/>
        <w:b/>
        <w:bCs/>
        <w:noProof/>
        <w:color w:val="262626" w:themeColor="text1" w:themeTint="D9"/>
        <w:sz w:val="20"/>
        <w:szCs w:val="20"/>
      </w:rPr>
      <w:drawing>
        <wp:inline distT="0" distB="0" distL="0" distR="0" wp14:anchorId="1E59AE00" wp14:editId="71750054">
          <wp:extent cx="167640" cy="167640"/>
          <wp:effectExtent l="0" t="0" r="3810" b="3810"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rgbClr val="E87A5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3" cy="1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(00) 00000-0000 </w:t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</w:t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  </w:t>
    </w:r>
    <w:r w:rsidR="00F91707" w:rsidRPr="00EA5065">
      <w:rPr>
        <w:rFonts w:asciiTheme="minorHAnsi" w:hAnsiTheme="minorHAnsi" w:cstheme="minorHAnsi"/>
        <w:b/>
        <w:bCs/>
        <w:noProof/>
        <w:color w:val="262626" w:themeColor="text1" w:themeTint="D9"/>
        <w:sz w:val="20"/>
        <w:szCs w:val="20"/>
      </w:rPr>
      <w:drawing>
        <wp:inline distT="0" distB="0" distL="0" distR="0" wp14:anchorId="66257A36" wp14:editId="46CE5A29">
          <wp:extent cx="160020" cy="160020"/>
          <wp:effectExtent l="0" t="0" r="0" b="0"/>
          <wp:docPr id="111" name="Imagem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prstClr val="black"/>
                      <a:srgbClr val="E87A5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 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>www.igrejabatista.com.br</w:t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</w:t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 </w:t>
    </w:r>
    <w:r w:rsidR="00F91707" w:rsidRPr="00EA5065">
      <w:rPr>
        <w:rFonts w:asciiTheme="minorHAnsi" w:hAnsiTheme="minorHAnsi" w:cstheme="minorHAnsi"/>
        <w:b/>
        <w:bCs/>
        <w:noProof/>
        <w:color w:val="262626" w:themeColor="text1" w:themeTint="D9"/>
        <w:sz w:val="20"/>
        <w:szCs w:val="20"/>
      </w:rPr>
      <w:drawing>
        <wp:inline distT="0" distB="0" distL="0" distR="0" wp14:anchorId="77204AD9" wp14:editId="2CE4555A">
          <wp:extent cx="160020" cy="160020"/>
          <wp:effectExtent l="0" t="0" r="0" b="0"/>
          <wp:docPr id="112" name="Imagem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prstClr val="black"/>
                      <a:srgbClr val="E87A5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</w:t>
    </w:r>
    <w:r w:rsidR="00F91707"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 xml:space="preserve"> </w:t>
    </w:r>
    <w:r w:rsidRPr="00EA5065">
      <w:rPr>
        <w:rFonts w:asciiTheme="minorHAnsi" w:hAnsiTheme="minorHAnsi" w:cstheme="minorHAnsi"/>
        <w:b/>
        <w:bCs/>
        <w:color w:val="262626" w:themeColor="text1" w:themeTint="D9"/>
        <w:sz w:val="20"/>
        <w:szCs w:val="20"/>
      </w:rPr>
      <w:t>@IgrejaBatista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A94" w:rsidRDefault="00D93A94">
      <w:pPr>
        <w:spacing w:after="0" w:line="240" w:lineRule="auto"/>
      </w:pPr>
      <w:r>
        <w:separator/>
      </w:r>
    </w:p>
    <w:p w:rsidR="00D93A94" w:rsidRDefault="00D93A94"/>
  </w:footnote>
  <w:footnote w:type="continuationSeparator" w:id="0">
    <w:p w:rsidR="00D93A94" w:rsidRDefault="00D93A94">
      <w:pPr>
        <w:spacing w:after="0" w:line="240" w:lineRule="auto"/>
      </w:pPr>
      <w:r>
        <w:continuationSeparator/>
      </w:r>
    </w:p>
    <w:p w:rsidR="00D93A94" w:rsidRDefault="00D93A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D"/>
    <w:rsid w:val="000115CE"/>
    <w:rsid w:val="000828F4"/>
    <w:rsid w:val="000F51EC"/>
    <w:rsid w:val="000F7122"/>
    <w:rsid w:val="00182A7F"/>
    <w:rsid w:val="00182B53"/>
    <w:rsid w:val="001A4B9C"/>
    <w:rsid w:val="001B689C"/>
    <w:rsid w:val="00200635"/>
    <w:rsid w:val="00371E99"/>
    <w:rsid w:val="0038000D"/>
    <w:rsid w:val="00385ACF"/>
    <w:rsid w:val="00420D71"/>
    <w:rsid w:val="00477474"/>
    <w:rsid w:val="00480B7F"/>
    <w:rsid w:val="004A1893"/>
    <w:rsid w:val="004C4A44"/>
    <w:rsid w:val="005125BB"/>
    <w:rsid w:val="00537F9C"/>
    <w:rsid w:val="005665A5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A61E8"/>
    <w:rsid w:val="008C1482"/>
    <w:rsid w:val="008D0AA7"/>
    <w:rsid w:val="00912A0A"/>
    <w:rsid w:val="00922CDF"/>
    <w:rsid w:val="0094000C"/>
    <w:rsid w:val="00962008"/>
    <w:rsid w:val="00A4196F"/>
    <w:rsid w:val="00A763AE"/>
    <w:rsid w:val="00AB08CA"/>
    <w:rsid w:val="00AD4691"/>
    <w:rsid w:val="00B63133"/>
    <w:rsid w:val="00BC0F0A"/>
    <w:rsid w:val="00C11980"/>
    <w:rsid w:val="00C725D7"/>
    <w:rsid w:val="00CA194B"/>
    <w:rsid w:val="00D04123"/>
    <w:rsid w:val="00D90DDD"/>
    <w:rsid w:val="00D93A94"/>
    <w:rsid w:val="00DC7840"/>
    <w:rsid w:val="00E23E7E"/>
    <w:rsid w:val="00E819DA"/>
    <w:rsid w:val="00E94ABD"/>
    <w:rsid w:val="00EA5065"/>
    <w:rsid w:val="00F71D73"/>
    <w:rsid w:val="00F763B1"/>
    <w:rsid w:val="00F8140B"/>
    <w:rsid w:val="00F91707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9A48"/>
  <w15:chartTrackingRefBased/>
  <w15:docId w15:val="{458A30AD-515F-4BF6-923C-E241F66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12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133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1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e">
    <w:name w:val="No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esdecontato">
    <w:name w:val="Informações de contat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pPr>
      <w:spacing w:before="720" w:after="960"/>
    </w:pPr>
  </w:style>
  <w:style w:type="character" w:customStyle="1" w:styleId="DataChar">
    <w:name w:val="Data Char"/>
    <w:basedOn w:val="Fontepargpadro"/>
    <w:link w:val="Data"/>
    <w:uiPriority w:val="4"/>
    <w:rsid w:val="00752FC4"/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pPr>
      <w:spacing w:after="4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752FC4"/>
  </w:style>
  <w:style w:type="character" w:customStyle="1" w:styleId="Ttulo1Char">
    <w:name w:val="Título 1 Char"/>
    <w:basedOn w:val="Fontepargpadro"/>
    <w:link w:val="Ttu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acomgrade">
    <w:name w:val="Table Grid"/>
    <w:basedOn w:val="Tabela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"/>
    <w:next w:val="Normal"/>
    <w:uiPriority w:val="37"/>
    <w:semiHidden/>
    <w:unhideWhenUsed/>
    <w:rsid w:val="00572222"/>
  </w:style>
  <w:style w:type="paragraph" w:styleId="Textoembloco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22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22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222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7222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tulodoLivro">
    <w:name w:val="Book Title"/>
    <w:basedOn w:val="Fontepargpadr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72222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22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2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aEscura">
    <w:name w:val="Dark List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7222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fase">
    <w:name w:val="Emphasis"/>
    <w:basedOn w:val="Fontepargpadro"/>
    <w:uiPriority w:val="20"/>
    <w:semiHidden/>
    <w:qFormat/>
    <w:rsid w:val="00572222"/>
    <w:rPr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Destinatrio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72222"/>
    <w:rPr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222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deGrade1Clara">
    <w:name w:val="Grid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3">
    <w:name w:val="Grid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nimoHTML">
    <w:name w:val="HTML Acronym"/>
    <w:basedOn w:val="Fontepargpadro"/>
    <w:uiPriority w:val="99"/>
    <w:semiHidden/>
    <w:unhideWhenUsed/>
    <w:rsid w:val="00572222"/>
    <w:rPr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oHTML">
    <w:name w:val="HTML Cit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oHTML">
    <w:name w:val="HTML Sample"/>
    <w:basedOn w:val="Fontepargpadr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Fontepargpadro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51EC"/>
    <w:rPr>
      <w:i/>
      <w:iCs/>
      <w:color w:val="CA2C0F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72222"/>
    <w:rPr>
      <w:sz w:val="22"/>
    </w:rPr>
  </w:style>
  <w:style w:type="paragraph" w:styleId="Lista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2">
    <w:name w:val="List Table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3">
    <w:name w:val="List Table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emEspaamento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7222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merodepgina">
    <w:name w:val="page number"/>
    <w:basedOn w:val="Fontepargpadro"/>
    <w:uiPriority w:val="99"/>
    <w:semiHidden/>
    <w:unhideWhenUsed/>
    <w:rsid w:val="00572222"/>
    <w:rPr>
      <w:sz w:val="22"/>
    </w:rPr>
  </w:style>
  <w:style w:type="table" w:styleId="TabelaSimples1">
    <w:name w:val="Plain Table 1"/>
    <w:basedOn w:val="Tabela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udao">
    <w:name w:val="Salutation"/>
    <w:basedOn w:val="Normal"/>
    <w:next w:val="Normal"/>
    <w:link w:val="SaudaoChar"/>
    <w:uiPriority w:val="5"/>
    <w:qFormat/>
    <w:rsid w:val="00572222"/>
  </w:style>
  <w:style w:type="character" w:customStyle="1" w:styleId="SaudaoChar">
    <w:name w:val="Saudação Char"/>
    <w:basedOn w:val="Fontepargpadro"/>
    <w:link w:val="Saudao"/>
    <w:uiPriority w:val="5"/>
    <w:rsid w:val="00752FC4"/>
  </w:style>
  <w:style w:type="paragraph" w:styleId="Assinatura">
    <w:name w:val="Signature"/>
    <w:basedOn w:val="Normal"/>
    <w:next w:val="Normal"/>
    <w:link w:val="AssinaturaChar"/>
    <w:uiPriority w:val="7"/>
    <w:qFormat/>
    <w:rsid w:val="008D0AA7"/>
  </w:style>
  <w:style w:type="character" w:customStyle="1" w:styleId="AssinaturaChar">
    <w:name w:val="Assinatura Char"/>
    <w:basedOn w:val="Fontepargpadro"/>
    <w:link w:val="Assinatura"/>
    <w:uiPriority w:val="7"/>
    <w:rsid w:val="008D0AA7"/>
  </w:style>
  <w:style w:type="character" w:styleId="Forte">
    <w:name w:val="Strong"/>
    <w:basedOn w:val="Fontepargpadro"/>
    <w:uiPriority w:val="19"/>
    <w:semiHidden/>
    <w:qFormat/>
    <w:rsid w:val="00572222"/>
    <w:rPr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nfaseSutil">
    <w:name w:val="Subtle Emphasis"/>
    <w:basedOn w:val="Fontepargpadr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fico">
    <w:name w:val="Gráfico"/>
    <w:basedOn w:val="Normal"/>
    <w:next w:val="Informaesdecontato"/>
    <w:uiPriority w:val="2"/>
    <w:qFormat/>
    <w:rsid w:val="00752FC4"/>
    <w:pPr>
      <w:spacing w:after="320"/>
      <w:ind w:right="144"/>
      <w:jc w:val="right"/>
    </w:pPr>
  </w:style>
  <w:style w:type="paragraph" w:customStyle="1" w:styleId="Rodap-continuao">
    <w:name w:val="Rodapé - continuação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z\AppData\Roaming\Microsoft\Templates\Papel%20timbrado%20pessoal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3D27932-DC31-4103-9345-868DCC71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pessoal.dotx</Template>
  <TotalTime>61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Caramujos Voadores</dc:creator>
  <cp:lastModifiedBy>Caramujos Voadores</cp:lastModifiedBy>
  <cp:revision>9</cp:revision>
  <dcterms:created xsi:type="dcterms:W3CDTF">2019-10-22T18:41:00Z</dcterms:created>
  <dcterms:modified xsi:type="dcterms:W3CDTF">2019-10-22T19:52:00Z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